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8FC" w:rsidRDefault="007548FC" w:rsidP="00882715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7548FC" w:rsidRDefault="007548FC" w:rsidP="00882715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лагеря «Солнышко»</w:t>
      </w:r>
    </w:p>
    <w:p w:rsidR="007548FC" w:rsidRDefault="007548FC" w:rsidP="00B10EAD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ГУО «Щерчовская средняя</w:t>
      </w:r>
    </w:p>
    <w:p w:rsidR="007548FC" w:rsidRDefault="007548FC" w:rsidP="00B10EAD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школа Пружанского района»</w:t>
      </w:r>
    </w:p>
    <w:p w:rsidR="007548FC" w:rsidRDefault="007548FC" w:rsidP="00882715">
      <w:pPr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_________Г.Н.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Шубзда</w:t>
      </w:r>
      <w:proofErr w:type="spellEnd"/>
    </w:p>
    <w:p w:rsidR="007548FC" w:rsidRDefault="007548FC" w:rsidP="00306E4C">
      <w:pPr>
        <w:ind w:left="708" w:firstLineChars="750" w:firstLine="2100"/>
        <w:rPr>
          <w:rFonts w:ascii="Times New Roman" w:hAnsi="Times New Roman"/>
          <w:sz w:val="28"/>
          <w:szCs w:val="28"/>
          <w:lang w:val="ru-RU"/>
        </w:rPr>
      </w:pPr>
    </w:p>
    <w:p w:rsidR="007548FC" w:rsidRDefault="007548FC" w:rsidP="00306E4C">
      <w:pPr>
        <w:ind w:left="708" w:firstLineChars="750" w:firstLine="2100"/>
        <w:rPr>
          <w:rFonts w:ascii="Times New Roman" w:hAnsi="Times New Roman"/>
          <w:sz w:val="28"/>
          <w:szCs w:val="28"/>
          <w:lang w:val="ru-RU"/>
        </w:rPr>
      </w:pPr>
    </w:p>
    <w:p w:rsidR="007548FC" w:rsidRPr="003363FD" w:rsidRDefault="007548FC" w:rsidP="00306E4C">
      <w:pPr>
        <w:ind w:left="708" w:firstLineChars="750" w:firstLine="21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363FD">
        <w:rPr>
          <w:rFonts w:ascii="Times New Roman" w:hAnsi="Times New Roman"/>
          <w:sz w:val="28"/>
          <w:szCs w:val="28"/>
          <w:lang w:val="ru-RU"/>
        </w:rPr>
        <w:t>План-сетка</w:t>
      </w:r>
    </w:p>
    <w:p w:rsidR="007548FC" w:rsidRDefault="007548FC" w:rsidP="00882715">
      <w:pPr>
        <w:ind w:left="708" w:firstLineChars="25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пришкольного оздоровительного</w:t>
      </w:r>
    </w:p>
    <w:p w:rsidR="007548FC" w:rsidRPr="003363FD" w:rsidRDefault="007548FC" w:rsidP="00882715">
      <w:pPr>
        <w:ind w:left="708" w:firstLineChars="25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3363FD">
        <w:rPr>
          <w:rFonts w:ascii="Times New Roman" w:hAnsi="Times New Roman"/>
          <w:sz w:val="28"/>
          <w:szCs w:val="28"/>
          <w:lang w:val="ru-RU"/>
        </w:rPr>
        <w:t>лагеря «Солнышко»</w:t>
      </w:r>
    </w:p>
    <w:p w:rsidR="007548FC" w:rsidRPr="003363FD" w:rsidRDefault="009A5471" w:rsidP="00306E4C">
      <w:pPr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ГУО «Щерчовская средняя школа Пружанского района</w:t>
      </w:r>
      <w:r w:rsidR="007548FC" w:rsidRPr="003363FD">
        <w:rPr>
          <w:rFonts w:ascii="Times New Roman" w:hAnsi="Times New Roman"/>
          <w:sz w:val="28"/>
          <w:szCs w:val="28"/>
          <w:lang w:val="ru-RU"/>
        </w:rPr>
        <w:t>»</w:t>
      </w:r>
    </w:p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</w:p>
    <w:p w:rsidR="007548FC" w:rsidRDefault="007548FC" w:rsidP="00882715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«Дни считать мы не устали, </w:t>
      </w:r>
    </w:p>
    <w:p w:rsidR="007548FC" w:rsidRDefault="007548FC" w:rsidP="00882715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мы его так долго ждали! </w:t>
      </w:r>
    </w:p>
    <w:p w:rsidR="007548FC" w:rsidRDefault="007548FC" w:rsidP="00882715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Вот и праздник у ворот! </w:t>
      </w:r>
    </w:p>
    <w:p w:rsidR="007548FC" w:rsidRPr="003363FD" w:rsidRDefault="007548FC" w:rsidP="00882715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Здравствуй, здравствуй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Новый год!»</w:t>
      </w:r>
    </w:p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</w:p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57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016"/>
        <w:gridCol w:w="3322"/>
        <w:gridCol w:w="2410"/>
        <w:gridCol w:w="1859"/>
      </w:tblGrid>
      <w:tr w:rsidR="007548FC" w:rsidRPr="003363FD" w:rsidTr="003363FD">
        <w:trPr>
          <w:trHeight w:val="516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Дни </w:t>
            </w:r>
          </w:p>
        </w:tc>
        <w:tc>
          <w:tcPr>
            <w:tcW w:w="3322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41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  <w:tc>
          <w:tcPr>
            <w:tcW w:w="1859" w:type="dxa"/>
          </w:tcPr>
          <w:p w:rsidR="007548FC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проведения </w:t>
            </w:r>
          </w:p>
        </w:tc>
      </w:tr>
      <w:tr w:rsidR="007548FC" w:rsidRPr="004B5763" w:rsidTr="0094184B">
        <w:trPr>
          <w:trHeight w:val="1080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День 1- </w:t>
            </w:r>
            <w:proofErr w:type="spellStart"/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ый</w:t>
            </w:r>
            <w:proofErr w:type="spellEnd"/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Новый год у ворот!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Девиз: 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Будем Новый год мы ждать,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Новый год п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ра встречать!</w:t>
            </w:r>
          </w:p>
        </w:tc>
        <w:tc>
          <w:tcPr>
            <w:tcW w:w="3322" w:type="dxa"/>
          </w:tcPr>
          <w:p w:rsidR="007548FC" w:rsidRPr="003363FD" w:rsidRDefault="007548FC" w:rsidP="003363FD">
            <w:pPr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Интерактивная игра «Здравствуй, это я!» (Встреча с детьми, созд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ние отрядов, распредел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 обязанностей, </w:t>
            </w:r>
            <w:proofErr w:type="gramEnd"/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отрядного уголка, подготовка к торжественной линейке)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посвящённая откр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тию лагеря.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3363FD">
            <w:pPr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Праз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днично-развлекательная  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грамма «Музыкальный Новый год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48FC" w:rsidRPr="003363FD" w:rsidRDefault="007548FC" w:rsidP="0094184B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94184B">
            <w:pPr>
              <w:widowControl w:val="0"/>
              <w:tabs>
                <w:tab w:val="left" w:pos="3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Акция «Покорми птиц»</w:t>
            </w:r>
          </w:p>
          <w:p w:rsidR="007548FC" w:rsidRPr="003363FD" w:rsidRDefault="007548FC" w:rsidP="0094184B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94184B">
            <w:pPr>
              <w:widowControl w:val="0"/>
              <w:tabs>
                <w:tab w:val="left" w:pos="3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Деда М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роза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«Объёмная снежи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ка»</w:t>
            </w:r>
          </w:p>
          <w:p w:rsidR="007548FC" w:rsidRDefault="007548FC" w:rsidP="0094184B">
            <w:pPr>
              <w:widowControl w:val="0"/>
              <w:tabs>
                <w:tab w:val="left" w:pos="3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94184B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proofErr w:type="gramStart"/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/игра на свежем во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духе «</w:t>
            </w:r>
            <w:proofErr w:type="spellStart"/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Морозко</w:t>
            </w:r>
            <w:proofErr w:type="spellEnd"/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Директор лагеря, старший воспит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тель, воспитатели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4B5763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7548FC" w:rsidRPr="003363FD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1D3F" w:rsidRDefault="00241D3F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</w:p>
          <w:p w:rsidR="00364BA7" w:rsidRDefault="00364BA7" w:rsidP="00364BA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364BA7" w:rsidRPr="003363FD" w:rsidRDefault="00364BA7" w:rsidP="00364BA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7548FC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43C5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</w:p>
        </w:tc>
      </w:tr>
      <w:tr w:rsidR="007548FC" w:rsidRPr="00241D3F" w:rsidTr="003363FD">
        <w:trPr>
          <w:trHeight w:val="5756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День 2-ой: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с весёлым  Снеговиком.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Девиз: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548FC" w:rsidRPr="003363FD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Подарю сег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дня детям и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ры, отдых, всё на свете. 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дохнём и п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играем,  все про спорт не забываем!</w:t>
            </w:r>
          </w:p>
          <w:p w:rsidR="007548FC" w:rsidRPr="003363FD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7548FC" w:rsidRPr="003363FD" w:rsidRDefault="007548FC" w:rsidP="00325AEE">
            <w:pPr>
              <w:widowControl w:val="0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здоровья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«Секреты 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оровья от Снеговика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25AEE">
            <w:pPr>
              <w:widowControl w:val="0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спорта и здоровья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«Весёлые старты  со Сн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говиком»</w:t>
            </w:r>
          </w:p>
          <w:p w:rsidR="007548FC" w:rsidRPr="00882715" w:rsidRDefault="007548FC" w:rsidP="00325AEE">
            <w:pPr>
              <w:widowControl w:val="0"/>
              <w:rPr>
                <w:rFonts w:ascii="Times New Roman" w:hAnsi="Times New Roman"/>
                <w:sz w:val="14"/>
                <w:szCs w:val="28"/>
                <w:lang w:val="ru-RU"/>
              </w:rPr>
            </w:pPr>
          </w:p>
          <w:p w:rsidR="007548FC" w:rsidRPr="003363FD" w:rsidRDefault="007548FC" w:rsidP="00325AEE">
            <w:pPr>
              <w:widowControl w:val="0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Посещение СДК «Викторина «Сказки в гости к нам пришли»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325AEE">
            <w:pPr>
              <w:widowControl w:val="0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Мастерская весёлого Снеговика «Подарок для Деда Мороза» </w:t>
            </w:r>
          </w:p>
          <w:p w:rsidR="007548FC" w:rsidRPr="003363FD" w:rsidRDefault="007548FC" w:rsidP="00325AEE">
            <w:pPr>
              <w:widowControl w:val="0"/>
              <w:tabs>
                <w:tab w:val="left" w:pos="3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4B5763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7548FC"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Зимние забавы на св</w:t>
            </w:r>
            <w:r w:rsidR="007548FC"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7548FC"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жем воздухе «На дворе у нас зима»</w:t>
            </w:r>
          </w:p>
        </w:tc>
        <w:tc>
          <w:tcPr>
            <w:tcW w:w="2410" w:type="dxa"/>
          </w:tcPr>
          <w:p w:rsidR="007548FC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оспитатели,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инструктор по физическому во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питанию</w:t>
            </w:r>
          </w:p>
        </w:tc>
        <w:tc>
          <w:tcPr>
            <w:tcW w:w="1859" w:type="dxa"/>
          </w:tcPr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763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7548FC" w:rsidRPr="003363FD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аг. Щерчово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763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7548FC" w:rsidRPr="003363FD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 w:rsidR="00EF43C5">
              <w:rPr>
                <w:rFonts w:ascii="Times New Roman" w:hAnsi="Times New Roman"/>
                <w:sz w:val="28"/>
                <w:szCs w:val="28"/>
                <w:lang w:val="ru-RU"/>
              </w:rPr>
              <w:t>ьный двор</w:t>
            </w:r>
          </w:p>
        </w:tc>
      </w:tr>
      <w:tr w:rsidR="007548FC" w:rsidRPr="00EF43C5" w:rsidTr="003363FD">
        <w:trPr>
          <w:trHeight w:val="3938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День 3-ий: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 Морозом и его друзь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Девиз: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548FC" w:rsidRPr="003363FD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Заведём мы хоровод, з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хлопаем в л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доши.</w:t>
            </w:r>
          </w:p>
          <w:p w:rsidR="007548FC" w:rsidRPr="003363FD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Здравствуй, здравствуй Новый год! Ты такой х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роший! </w:t>
            </w:r>
          </w:p>
          <w:p w:rsidR="007548FC" w:rsidRPr="003363FD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548FC" w:rsidRPr="003363FD" w:rsidRDefault="007548FC" w:rsidP="00317D6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7548FC" w:rsidRPr="003363FD" w:rsidRDefault="007548FC" w:rsidP="00325AEE">
            <w:pPr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безопасности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«Опасность использов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огня и пиротехники при проведении праздн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25AEE">
            <w:pPr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«Безопа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ный Новый год»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25AEE">
            <w:pPr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Праздничное пре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«Приключения Деда Мороза и его др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зей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25AEE">
            <w:pPr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Конкур</w:t>
            </w:r>
            <w:r w:rsidR="004B57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новогодних костюмов «Маски </w:t>
            </w:r>
            <w:proofErr w:type="gramStart"/>
            <w:r w:rsidR="004B5763">
              <w:rPr>
                <w:rFonts w:ascii="Times New Roman" w:hAnsi="Times New Roman"/>
                <w:sz w:val="28"/>
                <w:szCs w:val="28"/>
                <w:lang w:val="ru-RU"/>
              </w:rPr>
              <w:t>-Ш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оу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25AEE">
            <w:pPr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Просмотр мультфил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 «Снежная королева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25AE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6.Игра-забава на свежем воздухе «Снежный ком»</w:t>
            </w:r>
          </w:p>
          <w:p w:rsidR="007548FC" w:rsidRPr="003363FD" w:rsidRDefault="007548FC" w:rsidP="0094184B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Директор лагеря, старший воспит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тель, воспитат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ли,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43C5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Кабинет</w:t>
            </w: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химии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43C5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</w:p>
        </w:tc>
      </w:tr>
      <w:tr w:rsidR="007548FC" w:rsidRPr="004B5763" w:rsidTr="003363FD">
        <w:trPr>
          <w:trHeight w:val="4810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День 4-ый: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В гостях у зимних сказок.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Девиз: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Со Снегуро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кой пойдём, в сказку зи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нюю войдём. Там волше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ная страна, и чудес она полна!</w:t>
            </w:r>
          </w:p>
        </w:tc>
        <w:tc>
          <w:tcPr>
            <w:tcW w:w="3322" w:type="dxa"/>
          </w:tcPr>
          <w:p w:rsidR="007548FC" w:rsidRPr="003363FD" w:rsidRDefault="004B5763" w:rsidP="00B10EA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Минутка безопасности</w:t>
            </w:r>
          </w:p>
          <w:p w:rsidR="007548FC" w:rsidRPr="003363FD" w:rsidRDefault="007548FC" w:rsidP="00B10EA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ПДД «Там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нев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домых дорожках»</w:t>
            </w:r>
          </w:p>
          <w:p w:rsidR="007548FC" w:rsidRPr="003363FD" w:rsidRDefault="007548FC" w:rsidP="00B10EA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4B5763" w:rsidP="00B10EA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548FC" w:rsidRPr="003363FD">
              <w:rPr>
                <w:rFonts w:ascii="Times New Roman" w:hAnsi="Times New Roman"/>
                <w:sz w:val="28"/>
                <w:szCs w:val="28"/>
                <w:lang w:val="ru-RU"/>
              </w:rPr>
              <w:t>. Час весёлых затей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«Мы умеем веселиться»</w:t>
            </w:r>
          </w:p>
          <w:p w:rsidR="007548FC" w:rsidRPr="003363FD" w:rsidRDefault="007548FC" w:rsidP="00B10EA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4B5763" w:rsidP="004B5763">
            <w:pPr>
              <w:widowControl w:val="0"/>
              <w:tabs>
                <w:tab w:val="left" w:pos="3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7548FC"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Экскурсия в 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СДК (п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сещение этнографическ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го музея «Быт наших предков»)</w:t>
            </w:r>
          </w:p>
          <w:p w:rsidR="007548FC" w:rsidRPr="003363FD" w:rsidRDefault="007548FC" w:rsidP="00B10EA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4B5763">
            <w:pPr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«Новогодняя сказка»</w:t>
            </w:r>
          </w:p>
          <w:p w:rsidR="007548FC" w:rsidRPr="003363FD" w:rsidRDefault="007548FC" w:rsidP="00B10EA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5.Зимние забавы на св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жем воздухе «Перебе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ки» </w:t>
            </w:r>
          </w:p>
        </w:tc>
        <w:tc>
          <w:tcPr>
            <w:tcW w:w="241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оспитате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</w:p>
        </w:tc>
        <w:tc>
          <w:tcPr>
            <w:tcW w:w="1859" w:type="dxa"/>
          </w:tcPr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.Щ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ерчово</w:t>
            </w:r>
            <w:proofErr w:type="spellEnd"/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7548FC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EF43C5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</w:p>
        </w:tc>
      </w:tr>
      <w:tr w:rsidR="007548FC" w:rsidRPr="00241D3F" w:rsidTr="004B5763">
        <w:trPr>
          <w:trHeight w:val="4823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День 5-ый: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Ёлочка крас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вица, всем р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бятам нрави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ся.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Девиз дня: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Раз, два, три! Ёлочка, гори! Три, четыре, пять! Будешь ты сиять!</w:t>
            </w:r>
          </w:p>
        </w:tc>
        <w:tc>
          <w:tcPr>
            <w:tcW w:w="3322" w:type="dxa"/>
          </w:tcPr>
          <w:p w:rsidR="007548FC" w:rsidRPr="003363FD" w:rsidRDefault="007548FC" w:rsidP="003363FD">
            <w:pPr>
              <w:widowControl w:val="0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здоровья: «Личная гигиена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3363FD">
            <w:pPr>
              <w:widowControl w:val="0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Телемост «Как встр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чают Новый год в разных странах?»</w:t>
            </w:r>
          </w:p>
          <w:p w:rsidR="007548FC" w:rsidRDefault="007548FC" w:rsidP="00A116C9">
            <w:pPr>
              <w:pStyle w:val="affff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EF43C5" w:rsidP="00317D6D">
            <w:pPr>
              <w:widowControl w:val="0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Дискотека </w:t>
            </w:r>
            <w:r w:rsidR="007548FC"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 лесу родилась ёлоч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ка»</w:t>
            </w:r>
          </w:p>
          <w:p w:rsidR="007548FC" w:rsidRDefault="007548FC" w:rsidP="00317D6D">
            <w:pPr>
              <w:widowControl w:val="0"/>
              <w:tabs>
                <w:tab w:val="left" w:pos="3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17D6D">
            <w:pPr>
              <w:widowControl w:val="0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Час здоровья и спорта «</w:t>
            </w:r>
            <w:proofErr w:type="gramStart"/>
            <w:r w:rsidR="00EF43C5">
              <w:rPr>
                <w:rFonts w:ascii="Times New Roman" w:hAnsi="Times New Roman"/>
                <w:sz w:val="28"/>
                <w:szCs w:val="28"/>
                <w:lang w:val="ru-RU"/>
              </w:rPr>
              <w:t>Весёлая</w:t>
            </w:r>
            <w:proofErr w:type="gramEnd"/>
            <w:r w:rsidR="00EF4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3C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портландия</w:t>
            </w:r>
            <w:proofErr w:type="spellEnd"/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17D6D">
            <w:pPr>
              <w:widowControl w:val="0"/>
              <w:tabs>
                <w:tab w:val="left" w:pos="3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/игра «Два Мороза» на свежем воздухе</w:t>
            </w:r>
          </w:p>
        </w:tc>
        <w:tc>
          <w:tcPr>
            <w:tcW w:w="2410" w:type="dxa"/>
          </w:tcPr>
          <w:p w:rsidR="007548FC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по физкультуре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4B5763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7548FC" w:rsidRPr="003363FD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химии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471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</w:p>
          <w:p w:rsidR="007548FC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аг.</w:t>
            </w:r>
            <w:r w:rsidR="009A54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Щерчово</w:t>
            </w:r>
          </w:p>
          <w:p w:rsidR="00EF43C5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43C5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EF43C5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  <w:r w:rsidR="007548FC"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548FC" w:rsidRPr="00241D3F" w:rsidTr="00D223D8">
        <w:trPr>
          <w:trHeight w:val="1552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03.01</w:t>
            </w: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День 6-ой: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День чудес.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Девиз дня: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 приходу ч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дес всё готово. Скоро Рожд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ство Христ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во!</w:t>
            </w:r>
          </w:p>
        </w:tc>
        <w:tc>
          <w:tcPr>
            <w:tcW w:w="3322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1.Минутка безопасности: «Правила поведения на льду»</w:t>
            </w:r>
          </w:p>
          <w:p w:rsidR="00D223D8" w:rsidRDefault="00D223D8" w:rsidP="00EF43C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EF43C5" w:rsidP="00EF43C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Просмотр мультфил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мов  «Новогодняя ска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ка», «Снеговик-почтовик», «Мороз Ив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нович»</w:t>
            </w:r>
          </w:p>
          <w:p w:rsidR="00D223D8" w:rsidRDefault="00D223D8" w:rsidP="00EF43C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7548FC" w:rsidRDefault="00EF43C5" w:rsidP="00EF43C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Конкурс «Загадок и о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гадок»</w:t>
            </w:r>
          </w:p>
          <w:p w:rsidR="004B5763" w:rsidRDefault="004B5763" w:rsidP="00EF43C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D51BFC" w:rsidRDefault="00EF43C5" w:rsidP="00EF43C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</w:t>
            </w:r>
            <w:r w:rsidR="007548FC">
              <w:rPr>
                <w:rFonts w:ascii="Times New Roman" w:hAnsi="Times New Roman"/>
                <w:sz w:val="28"/>
                <w:szCs w:val="28"/>
                <w:lang w:val="ru-RU"/>
              </w:rPr>
              <w:t>Хоровод белорусских народных игр на свежем воздухе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.Торжественная лине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посвящённая закр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тию лагерной смены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Директор лагеря, старший воспит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тель, воспитат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ли, </w:t>
            </w:r>
          </w:p>
        </w:tc>
        <w:tc>
          <w:tcPr>
            <w:tcW w:w="1859" w:type="dxa"/>
          </w:tcPr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D223D8" w:rsidRDefault="00D223D8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23D8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7548FC" w:rsidRPr="003363FD" w:rsidRDefault="004B5763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химии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23D8" w:rsidRDefault="00D223D8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</w:p>
          <w:p w:rsidR="004B5763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  <w:p w:rsidR="004B5763" w:rsidRPr="003363FD" w:rsidRDefault="004B5763" w:rsidP="004B576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Школьный двор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</w:p>
          <w:p w:rsidR="007548FC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48FC" w:rsidRPr="003363FD" w:rsidTr="003363FD">
        <w:trPr>
          <w:trHeight w:val="4940"/>
        </w:trPr>
        <w:tc>
          <w:tcPr>
            <w:tcW w:w="85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7548FC" w:rsidRPr="003363FD" w:rsidRDefault="007548FC" w:rsidP="003363FD">
            <w:pPr>
              <w:widowControl w:val="0"/>
              <w:ind w:firstLineChars="150" w:firstLine="42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Примечание:</w:t>
            </w:r>
          </w:p>
          <w:p w:rsidR="007548FC" w:rsidRPr="003363FD" w:rsidRDefault="007548FC" w:rsidP="003363FD">
            <w:pPr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ежедневно</w:t>
            </w:r>
          </w:p>
          <w:p w:rsidR="007548FC" w:rsidRPr="003363FD" w:rsidRDefault="007548FC" w:rsidP="003363FD">
            <w:pPr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Операция «Чистота»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7548FC" w:rsidRPr="003363FD" w:rsidRDefault="007548FC" w:rsidP="003363FD">
            <w:pPr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Работа кружков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по графику</w:t>
            </w:r>
          </w:p>
          <w:p w:rsidR="007548FC" w:rsidRDefault="007548FC" w:rsidP="003363FD">
            <w:pPr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Игры на свежем во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духе</w:t>
            </w:r>
          </w:p>
          <w:p w:rsidR="007548FC" w:rsidRPr="003363FD" w:rsidRDefault="007548FC" w:rsidP="0088271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  <w:p w:rsidR="007548FC" w:rsidRPr="003363FD" w:rsidRDefault="007548FC" w:rsidP="003363FD">
            <w:pPr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</w:t>
            </w:r>
          </w:p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ежедневно</w:t>
            </w:r>
          </w:p>
        </w:tc>
        <w:tc>
          <w:tcPr>
            <w:tcW w:w="2410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548FC" w:rsidRPr="00A949BB" w:rsidRDefault="007548FC" w:rsidP="00A949BB">
      <w:pPr>
        <w:rPr>
          <w:vanish/>
        </w:rPr>
      </w:pPr>
    </w:p>
    <w:tbl>
      <w:tblPr>
        <w:tblpPr w:leftFromText="180" w:rightFromText="180" w:vertAnchor="text" w:tblpX="10214" w:tblpY="-17007"/>
        <w:tblOverlap w:val="never"/>
        <w:tblW w:w="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</w:tblGrid>
      <w:tr w:rsidR="007548FC" w:rsidRPr="003363FD">
        <w:trPr>
          <w:trHeight w:val="30"/>
        </w:trPr>
        <w:tc>
          <w:tcPr>
            <w:tcW w:w="1986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8FC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</w:p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tblpX="10214" w:tblpY="-13424"/>
        <w:tblOverlap w:val="never"/>
        <w:tblW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</w:tblGrid>
      <w:tr w:rsidR="007548FC" w:rsidRPr="003363FD">
        <w:trPr>
          <w:trHeight w:val="30"/>
        </w:trPr>
        <w:tc>
          <w:tcPr>
            <w:tcW w:w="834" w:type="dxa"/>
          </w:tcPr>
          <w:p w:rsidR="007548FC" w:rsidRPr="003363FD" w:rsidRDefault="007548FC" w:rsidP="003363F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СОГЛАСОВАНО </w:t>
      </w:r>
    </w:p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Начальник отдела по образованию</w:t>
      </w:r>
    </w:p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Пружанского райисполкома</w:t>
      </w:r>
    </w:p>
    <w:p w:rsidR="007548FC" w:rsidRPr="003363FD" w:rsidRDefault="007548FC" w:rsidP="003363FD">
      <w:pPr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__________ И.А.Козорез</w:t>
      </w:r>
    </w:p>
    <w:sectPr w:rsidR="007548FC" w:rsidRPr="003363FD" w:rsidSect="003363F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B44EB"/>
    <w:multiLevelType w:val="singleLevel"/>
    <w:tmpl w:val="818B44E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E794C3B0"/>
    <w:multiLevelType w:val="singleLevel"/>
    <w:tmpl w:val="E794C3B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F8222FAF"/>
    <w:multiLevelType w:val="singleLevel"/>
    <w:tmpl w:val="F8222FA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abstractNum w:abstractNumId="4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5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6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7">
    <w:nsid w:val="FFFFFF80"/>
    <w:multiLevelType w:val="singleLevel"/>
    <w:tmpl w:val="FFFFFF80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8">
    <w:nsid w:val="FFFFFF81"/>
    <w:multiLevelType w:val="singleLevel"/>
    <w:tmpl w:val="FFFFFF81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9">
    <w:nsid w:val="FFFFFF82"/>
    <w:multiLevelType w:val="singleLevel"/>
    <w:tmpl w:val="FFFFFF82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10">
    <w:nsid w:val="FFFFFF83"/>
    <w:multiLevelType w:val="singleLevel"/>
    <w:tmpl w:val="FFFFFF83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1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2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827C786"/>
    <w:multiLevelType w:val="singleLevel"/>
    <w:tmpl w:val="2827C786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4">
    <w:nsid w:val="4E6BE3AC"/>
    <w:multiLevelType w:val="singleLevel"/>
    <w:tmpl w:val="4E6BE3A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73738B5"/>
    <w:multiLevelType w:val="singleLevel"/>
    <w:tmpl w:val="573738B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6">
    <w:nsid w:val="7336B117"/>
    <w:multiLevelType w:val="singleLevel"/>
    <w:tmpl w:val="7336B11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  <w:num w:numId="19">
    <w:abstractNumId w:val="11"/>
  </w:num>
  <w:num w:numId="20">
    <w:abstractNumId w:val="6"/>
  </w:num>
  <w:num w:numId="21">
    <w:abstractNumId w:val="3"/>
  </w:num>
  <w:num w:numId="22">
    <w:abstractNumId w:val="5"/>
  </w:num>
  <w:num w:numId="23">
    <w:abstractNumId w:val="4"/>
  </w:num>
  <w:num w:numId="24">
    <w:abstractNumId w:val="7"/>
  </w:num>
  <w:num w:numId="25">
    <w:abstractNumId w:val="8"/>
  </w:num>
  <w:num w:numId="26">
    <w:abstractNumId w:val="12"/>
  </w:num>
  <w:num w:numId="27">
    <w:abstractNumId w:val="10"/>
  </w:num>
  <w:num w:numId="28">
    <w:abstractNumId w:val="9"/>
  </w:num>
  <w:num w:numId="29">
    <w:abstractNumId w:val="11"/>
  </w:num>
  <w:num w:numId="30">
    <w:abstractNumId w:val="6"/>
  </w:num>
  <w:num w:numId="31">
    <w:abstractNumId w:val="3"/>
  </w:num>
  <w:num w:numId="32">
    <w:abstractNumId w:val="5"/>
  </w:num>
  <w:num w:numId="33">
    <w:abstractNumId w:val="4"/>
  </w:num>
  <w:num w:numId="34">
    <w:abstractNumId w:val="7"/>
  </w:num>
  <w:num w:numId="35">
    <w:abstractNumId w:val="8"/>
  </w:num>
  <w:num w:numId="36">
    <w:abstractNumId w:val="12"/>
  </w:num>
  <w:num w:numId="37">
    <w:abstractNumId w:val="10"/>
  </w:num>
  <w:num w:numId="38">
    <w:abstractNumId w:val="9"/>
  </w:num>
  <w:num w:numId="39">
    <w:abstractNumId w:val="11"/>
  </w:num>
  <w:num w:numId="40">
    <w:abstractNumId w:val="6"/>
  </w:num>
  <w:num w:numId="41">
    <w:abstractNumId w:val="15"/>
  </w:num>
  <w:num w:numId="42">
    <w:abstractNumId w:val="2"/>
  </w:num>
  <w:num w:numId="43">
    <w:abstractNumId w:val="16"/>
  </w:num>
  <w:num w:numId="44">
    <w:abstractNumId w:val="13"/>
  </w:num>
  <w:num w:numId="45">
    <w:abstractNumId w:val="1"/>
  </w:num>
  <w:num w:numId="46">
    <w:abstractNumId w:val="14"/>
  </w:num>
  <w:num w:numId="4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708"/>
  <w:autoHyphenation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E53C03"/>
    <w:rsid w:val="00044F4C"/>
    <w:rsid w:val="00050A31"/>
    <w:rsid w:val="000524CE"/>
    <w:rsid w:val="00055197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0475B"/>
    <w:rsid w:val="001251DE"/>
    <w:rsid w:val="00130AD1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991"/>
    <w:rsid w:val="001C2303"/>
    <w:rsid w:val="00201333"/>
    <w:rsid w:val="00210FA7"/>
    <w:rsid w:val="00216417"/>
    <w:rsid w:val="00241D3F"/>
    <w:rsid w:val="0026631D"/>
    <w:rsid w:val="00290E32"/>
    <w:rsid w:val="002B7F6D"/>
    <w:rsid w:val="002C2F53"/>
    <w:rsid w:val="00306E4C"/>
    <w:rsid w:val="00317D6D"/>
    <w:rsid w:val="00325AEE"/>
    <w:rsid w:val="0033518C"/>
    <w:rsid w:val="003363FD"/>
    <w:rsid w:val="003437C2"/>
    <w:rsid w:val="00364BA7"/>
    <w:rsid w:val="00371D5C"/>
    <w:rsid w:val="00377186"/>
    <w:rsid w:val="003A1C03"/>
    <w:rsid w:val="003C68C5"/>
    <w:rsid w:val="003F7F24"/>
    <w:rsid w:val="00414627"/>
    <w:rsid w:val="00425D63"/>
    <w:rsid w:val="004643D8"/>
    <w:rsid w:val="00476895"/>
    <w:rsid w:val="00496206"/>
    <w:rsid w:val="00497C24"/>
    <w:rsid w:val="004A464F"/>
    <w:rsid w:val="004B5763"/>
    <w:rsid w:val="004C7BA5"/>
    <w:rsid w:val="004E7628"/>
    <w:rsid w:val="004F48F2"/>
    <w:rsid w:val="00512EDA"/>
    <w:rsid w:val="005149B1"/>
    <w:rsid w:val="005170FD"/>
    <w:rsid w:val="00517CF9"/>
    <w:rsid w:val="005647F2"/>
    <w:rsid w:val="005662D1"/>
    <w:rsid w:val="00573A09"/>
    <w:rsid w:val="00581E98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7328F"/>
    <w:rsid w:val="0068470E"/>
    <w:rsid w:val="00695DCD"/>
    <w:rsid w:val="006A05CC"/>
    <w:rsid w:val="006A35A7"/>
    <w:rsid w:val="007152D7"/>
    <w:rsid w:val="00730B29"/>
    <w:rsid w:val="00746C14"/>
    <w:rsid w:val="007548FC"/>
    <w:rsid w:val="007737E3"/>
    <w:rsid w:val="007C2C59"/>
    <w:rsid w:val="00801F23"/>
    <w:rsid w:val="00801F62"/>
    <w:rsid w:val="008046A7"/>
    <w:rsid w:val="00837632"/>
    <w:rsid w:val="008436CD"/>
    <w:rsid w:val="0085640F"/>
    <w:rsid w:val="008567AA"/>
    <w:rsid w:val="00882715"/>
    <w:rsid w:val="00892712"/>
    <w:rsid w:val="008A680A"/>
    <w:rsid w:val="008B0BB0"/>
    <w:rsid w:val="008E6C4B"/>
    <w:rsid w:val="008F18C0"/>
    <w:rsid w:val="00907648"/>
    <w:rsid w:val="00930FDE"/>
    <w:rsid w:val="0094184B"/>
    <w:rsid w:val="0096538E"/>
    <w:rsid w:val="00984C93"/>
    <w:rsid w:val="00987CE1"/>
    <w:rsid w:val="0099405C"/>
    <w:rsid w:val="009A5471"/>
    <w:rsid w:val="009C600F"/>
    <w:rsid w:val="009D3723"/>
    <w:rsid w:val="009E04F2"/>
    <w:rsid w:val="009E2309"/>
    <w:rsid w:val="00A03B7B"/>
    <w:rsid w:val="00A116C9"/>
    <w:rsid w:val="00A200C9"/>
    <w:rsid w:val="00A250D5"/>
    <w:rsid w:val="00A25B5D"/>
    <w:rsid w:val="00A32F56"/>
    <w:rsid w:val="00A36028"/>
    <w:rsid w:val="00A37A78"/>
    <w:rsid w:val="00A91424"/>
    <w:rsid w:val="00A932B0"/>
    <w:rsid w:val="00A949BB"/>
    <w:rsid w:val="00AA2C77"/>
    <w:rsid w:val="00AC3FB9"/>
    <w:rsid w:val="00AC702A"/>
    <w:rsid w:val="00AD226F"/>
    <w:rsid w:val="00B10EAD"/>
    <w:rsid w:val="00B13A52"/>
    <w:rsid w:val="00B224CB"/>
    <w:rsid w:val="00B24CF4"/>
    <w:rsid w:val="00B26993"/>
    <w:rsid w:val="00B42EB3"/>
    <w:rsid w:val="00B4570C"/>
    <w:rsid w:val="00B5208C"/>
    <w:rsid w:val="00B70985"/>
    <w:rsid w:val="00B74876"/>
    <w:rsid w:val="00BB7C2B"/>
    <w:rsid w:val="00BC1664"/>
    <w:rsid w:val="00BC2546"/>
    <w:rsid w:val="00BF6C5F"/>
    <w:rsid w:val="00C05085"/>
    <w:rsid w:val="00C1593D"/>
    <w:rsid w:val="00C3427C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223D8"/>
    <w:rsid w:val="00D37AAE"/>
    <w:rsid w:val="00D51BFC"/>
    <w:rsid w:val="00D65F07"/>
    <w:rsid w:val="00D92BB7"/>
    <w:rsid w:val="00DC76D2"/>
    <w:rsid w:val="00DD30ED"/>
    <w:rsid w:val="00E2444B"/>
    <w:rsid w:val="00E52682"/>
    <w:rsid w:val="00E64C21"/>
    <w:rsid w:val="00EB5A16"/>
    <w:rsid w:val="00EC24C6"/>
    <w:rsid w:val="00ED1D10"/>
    <w:rsid w:val="00EF2933"/>
    <w:rsid w:val="00EF43C5"/>
    <w:rsid w:val="00F05146"/>
    <w:rsid w:val="00F1115D"/>
    <w:rsid w:val="00F3513C"/>
    <w:rsid w:val="00F465C5"/>
    <w:rsid w:val="00F5180D"/>
    <w:rsid w:val="00F51B21"/>
    <w:rsid w:val="00F51D87"/>
    <w:rsid w:val="00F53BC7"/>
    <w:rsid w:val="00F579D1"/>
    <w:rsid w:val="00F8455C"/>
    <w:rsid w:val="00F8721C"/>
    <w:rsid w:val="00F9729D"/>
    <w:rsid w:val="07F65EBE"/>
    <w:rsid w:val="176A6971"/>
    <w:rsid w:val="1FB6124A"/>
    <w:rsid w:val="2AE53C03"/>
    <w:rsid w:val="339F5BD3"/>
    <w:rsid w:val="37746984"/>
    <w:rsid w:val="3D2E204C"/>
    <w:rsid w:val="59142730"/>
    <w:rsid w:val="5BA976AC"/>
    <w:rsid w:val="5E977E7C"/>
    <w:rsid w:val="66A41748"/>
    <w:rsid w:val="68CD2FFF"/>
    <w:rsid w:val="6A5B47B2"/>
    <w:rsid w:val="6F942A56"/>
    <w:rsid w:val="7386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CD"/>
    <w:rPr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843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36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3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36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36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436C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36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436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436CD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36CD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36CD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36CD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36CD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36CD"/>
    <w:rPr>
      <w:rFonts w:ascii="Calibri" w:hAnsi="Calibri" w:cs="Times New Roman"/>
      <w:b/>
      <w:i/>
      <w:sz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436CD"/>
    <w:rPr>
      <w:rFonts w:ascii="Calibri" w:hAnsi="Calibri" w:cs="Times New Roman"/>
      <w:b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436CD"/>
    <w:rPr>
      <w:rFonts w:ascii="Calibri" w:hAnsi="Calibri" w:cs="Times New Roman"/>
      <w:sz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436CD"/>
    <w:rPr>
      <w:rFonts w:ascii="Calibri" w:hAnsi="Calibri" w:cs="Times New Roman"/>
      <w:i/>
      <w:sz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436CD"/>
    <w:rPr>
      <w:rFonts w:ascii="Cambria" w:hAnsi="Cambria" w:cs="Times New Roman"/>
      <w:lang w:val="en-US" w:eastAsia="zh-CN"/>
    </w:rPr>
  </w:style>
  <w:style w:type="character" w:styleId="HTML">
    <w:name w:val="HTML Sample"/>
    <w:basedOn w:val="a0"/>
    <w:uiPriority w:val="99"/>
    <w:rsid w:val="008436CD"/>
    <w:rPr>
      <w:rFonts w:ascii="Courier New" w:hAnsi="Courier New" w:cs="Times New Roman"/>
    </w:rPr>
  </w:style>
  <w:style w:type="character" w:styleId="a3">
    <w:name w:val="FollowedHyperlink"/>
    <w:basedOn w:val="a0"/>
    <w:uiPriority w:val="99"/>
    <w:rsid w:val="008436CD"/>
    <w:rPr>
      <w:rFonts w:cs="Times New Roman"/>
      <w:color w:val="800080"/>
      <w:u w:val="single"/>
    </w:rPr>
  </w:style>
  <w:style w:type="character" w:styleId="a4">
    <w:name w:val="footnote reference"/>
    <w:basedOn w:val="a0"/>
    <w:uiPriority w:val="99"/>
    <w:rsid w:val="008436CD"/>
    <w:rPr>
      <w:rFonts w:cs="Times New Roman"/>
      <w:vertAlign w:val="superscript"/>
    </w:rPr>
  </w:style>
  <w:style w:type="character" w:styleId="a5">
    <w:name w:val="annotation reference"/>
    <w:basedOn w:val="a0"/>
    <w:uiPriority w:val="99"/>
    <w:rsid w:val="008436CD"/>
    <w:rPr>
      <w:rFonts w:cs="Times New Roman"/>
      <w:sz w:val="21"/>
    </w:rPr>
  </w:style>
  <w:style w:type="character" w:styleId="a6">
    <w:name w:val="endnote reference"/>
    <w:basedOn w:val="a0"/>
    <w:uiPriority w:val="99"/>
    <w:rsid w:val="008436CD"/>
    <w:rPr>
      <w:rFonts w:cs="Times New Roman"/>
      <w:vertAlign w:val="superscript"/>
    </w:rPr>
  </w:style>
  <w:style w:type="character" w:styleId="HTML0">
    <w:name w:val="HTML Acronym"/>
    <w:basedOn w:val="a0"/>
    <w:uiPriority w:val="99"/>
    <w:rsid w:val="008436CD"/>
    <w:rPr>
      <w:rFonts w:cs="Times New Roman"/>
    </w:rPr>
  </w:style>
  <w:style w:type="character" w:styleId="a7">
    <w:name w:val="Emphasis"/>
    <w:basedOn w:val="a0"/>
    <w:uiPriority w:val="99"/>
    <w:qFormat/>
    <w:rsid w:val="008436CD"/>
    <w:rPr>
      <w:rFonts w:cs="Times New Roman"/>
      <w:i/>
    </w:rPr>
  </w:style>
  <w:style w:type="character" w:styleId="a8">
    <w:name w:val="Hyperlink"/>
    <w:basedOn w:val="a0"/>
    <w:uiPriority w:val="99"/>
    <w:rsid w:val="008436CD"/>
    <w:rPr>
      <w:rFonts w:cs="Times New Roman"/>
      <w:color w:val="0000FF"/>
      <w:u w:val="single"/>
    </w:rPr>
  </w:style>
  <w:style w:type="character" w:styleId="HTML1">
    <w:name w:val="HTML Keyboard"/>
    <w:basedOn w:val="a0"/>
    <w:uiPriority w:val="99"/>
    <w:rsid w:val="008436CD"/>
    <w:rPr>
      <w:rFonts w:ascii="Courier New" w:hAnsi="Courier New" w:cs="Times New Roman"/>
      <w:sz w:val="20"/>
    </w:rPr>
  </w:style>
  <w:style w:type="character" w:styleId="HTML2">
    <w:name w:val="HTML Code"/>
    <w:basedOn w:val="a0"/>
    <w:uiPriority w:val="99"/>
    <w:rsid w:val="008436CD"/>
    <w:rPr>
      <w:rFonts w:ascii="Courier New" w:hAnsi="Courier New" w:cs="Times New Roman"/>
      <w:sz w:val="20"/>
    </w:rPr>
  </w:style>
  <w:style w:type="character" w:styleId="a9">
    <w:name w:val="page number"/>
    <w:basedOn w:val="a0"/>
    <w:uiPriority w:val="99"/>
    <w:rsid w:val="008436CD"/>
    <w:rPr>
      <w:rFonts w:cs="Times New Roman"/>
    </w:rPr>
  </w:style>
  <w:style w:type="character" w:styleId="aa">
    <w:name w:val="line number"/>
    <w:basedOn w:val="a0"/>
    <w:uiPriority w:val="99"/>
    <w:rsid w:val="008436CD"/>
    <w:rPr>
      <w:rFonts w:cs="Times New Roman"/>
    </w:rPr>
  </w:style>
  <w:style w:type="character" w:styleId="HTML3">
    <w:name w:val="HTML Definition"/>
    <w:basedOn w:val="a0"/>
    <w:uiPriority w:val="99"/>
    <w:rsid w:val="008436CD"/>
    <w:rPr>
      <w:rFonts w:cs="Times New Roman"/>
      <w:i/>
    </w:rPr>
  </w:style>
  <w:style w:type="character" w:styleId="HTML4">
    <w:name w:val="HTML Variable"/>
    <w:basedOn w:val="a0"/>
    <w:uiPriority w:val="99"/>
    <w:rsid w:val="008436CD"/>
    <w:rPr>
      <w:rFonts w:cs="Times New Roman"/>
      <w:i/>
    </w:rPr>
  </w:style>
  <w:style w:type="character" w:styleId="HTML5">
    <w:name w:val="HTML Typewriter"/>
    <w:basedOn w:val="a0"/>
    <w:uiPriority w:val="99"/>
    <w:rsid w:val="008436CD"/>
    <w:rPr>
      <w:rFonts w:ascii="Courier New" w:hAnsi="Courier New" w:cs="Times New Roman"/>
      <w:sz w:val="20"/>
    </w:rPr>
  </w:style>
  <w:style w:type="character" w:styleId="ab">
    <w:name w:val="Strong"/>
    <w:basedOn w:val="a0"/>
    <w:uiPriority w:val="99"/>
    <w:qFormat/>
    <w:rsid w:val="008436CD"/>
    <w:rPr>
      <w:rFonts w:cs="Times New Roman"/>
      <w:b/>
    </w:rPr>
  </w:style>
  <w:style w:type="character" w:styleId="HTML6">
    <w:name w:val="HTML Cite"/>
    <w:basedOn w:val="a0"/>
    <w:uiPriority w:val="99"/>
    <w:rsid w:val="008436CD"/>
    <w:rPr>
      <w:rFonts w:cs="Times New Roman"/>
      <w:i/>
    </w:rPr>
  </w:style>
  <w:style w:type="paragraph" w:styleId="ac">
    <w:name w:val="Balloon Text"/>
    <w:basedOn w:val="a"/>
    <w:link w:val="ad"/>
    <w:uiPriority w:val="99"/>
    <w:rsid w:val="008436CD"/>
    <w:rPr>
      <w:rFonts w:ascii="Times New Roman" w:hAnsi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36CD"/>
    <w:rPr>
      <w:rFonts w:ascii="Times New Roman" w:hAnsi="Times New Roman" w:cs="Times New Roman"/>
      <w:sz w:val="2"/>
      <w:lang w:val="en-US" w:eastAsia="zh-CN"/>
    </w:rPr>
  </w:style>
  <w:style w:type="paragraph" w:styleId="51">
    <w:name w:val="List 5"/>
    <w:basedOn w:val="a"/>
    <w:uiPriority w:val="99"/>
    <w:rsid w:val="008436CD"/>
    <w:pPr>
      <w:ind w:left="1800" w:hanging="360"/>
    </w:pPr>
  </w:style>
  <w:style w:type="paragraph" w:styleId="ae">
    <w:name w:val="List Continue"/>
    <w:basedOn w:val="a"/>
    <w:uiPriority w:val="99"/>
    <w:rsid w:val="008436CD"/>
    <w:pPr>
      <w:spacing w:after="120"/>
      <w:ind w:left="360"/>
    </w:pPr>
  </w:style>
  <w:style w:type="paragraph" w:styleId="21">
    <w:name w:val="Body Text 2"/>
    <w:basedOn w:val="a"/>
    <w:link w:val="22"/>
    <w:uiPriority w:val="99"/>
    <w:rsid w:val="008436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52">
    <w:name w:val="List Number 5"/>
    <w:basedOn w:val="a"/>
    <w:uiPriority w:val="99"/>
    <w:rsid w:val="008436CD"/>
    <w:pPr>
      <w:tabs>
        <w:tab w:val="left" w:pos="2040"/>
      </w:tabs>
      <w:ind w:left="2040" w:hanging="360"/>
    </w:pPr>
  </w:style>
  <w:style w:type="paragraph" w:styleId="af">
    <w:name w:val="Closing"/>
    <w:basedOn w:val="a"/>
    <w:link w:val="af0"/>
    <w:uiPriority w:val="99"/>
    <w:rsid w:val="008436CD"/>
    <w:pPr>
      <w:ind w:left="4320"/>
    </w:pPr>
  </w:style>
  <w:style w:type="character" w:customStyle="1" w:styleId="af0">
    <w:name w:val="Прощание Знак"/>
    <w:basedOn w:val="a0"/>
    <w:link w:val="af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af1">
    <w:name w:val="Normal Indent"/>
    <w:basedOn w:val="a"/>
    <w:uiPriority w:val="99"/>
    <w:rsid w:val="008436CD"/>
    <w:pPr>
      <w:ind w:left="708"/>
    </w:pPr>
  </w:style>
  <w:style w:type="paragraph" w:styleId="23">
    <w:name w:val="envelope return"/>
    <w:basedOn w:val="a"/>
    <w:uiPriority w:val="99"/>
    <w:rsid w:val="008436CD"/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8436CD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8436CD"/>
    <w:rPr>
      <w:rFonts w:ascii="Courier New" w:hAnsi="Courier New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8436CD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36CD"/>
    <w:rPr>
      <w:rFonts w:cs="Times New Roman"/>
      <w:sz w:val="16"/>
      <w:lang w:val="en-US" w:eastAsia="zh-CN"/>
    </w:rPr>
  </w:style>
  <w:style w:type="paragraph" w:styleId="af4">
    <w:name w:val="endnote text"/>
    <w:basedOn w:val="a"/>
    <w:link w:val="af5"/>
    <w:uiPriority w:val="99"/>
    <w:rsid w:val="008436CD"/>
    <w:pPr>
      <w:snapToGrid w:val="0"/>
    </w:p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af6">
    <w:name w:val="caption"/>
    <w:basedOn w:val="a"/>
    <w:next w:val="a"/>
    <w:uiPriority w:val="99"/>
    <w:qFormat/>
    <w:rsid w:val="008436CD"/>
    <w:rPr>
      <w:rFonts w:ascii="Arial" w:eastAsia="SimHei" w:hAnsi="Arial" w:cs="Arial"/>
    </w:rPr>
  </w:style>
  <w:style w:type="paragraph" w:styleId="af7">
    <w:name w:val="annotation text"/>
    <w:basedOn w:val="a"/>
    <w:link w:val="af8"/>
    <w:uiPriority w:val="99"/>
    <w:rsid w:val="008436CD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11">
    <w:name w:val="index 1"/>
    <w:basedOn w:val="a"/>
    <w:next w:val="a"/>
    <w:uiPriority w:val="99"/>
    <w:rsid w:val="008436CD"/>
  </w:style>
  <w:style w:type="paragraph" w:styleId="af9">
    <w:name w:val="annotation subject"/>
    <w:basedOn w:val="af7"/>
    <w:next w:val="af7"/>
    <w:link w:val="afa"/>
    <w:uiPriority w:val="99"/>
    <w:rsid w:val="008436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8436CD"/>
    <w:rPr>
      <w:b/>
    </w:rPr>
  </w:style>
  <w:style w:type="paragraph" w:styleId="afb">
    <w:name w:val="Document Map"/>
    <w:basedOn w:val="a"/>
    <w:link w:val="afc"/>
    <w:uiPriority w:val="99"/>
    <w:rsid w:val="008436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8436CD"/>
    <w:rPr>
      <w:rFonts w:ascii="Times New Roman" w:hAnsi="Times New Roman" w:cs="Times New Roman"/>
      <w:sz w:val="2"/>
      <w:lang w:val="en-US" w:eastAsia="zh-CN"/>
    </w:rPr>
  </w:style>
  <w:style w:type="paragraph" w:styleId="afd">
    <w:name w:val="footnote text"/>
    <w:basedOn w:val="a"/>
    <w:link w:val="afe"/>
    <w:uiPriority w:val="99"/>
    <w:rsid w:val="008436CD"/>
    <w:pPr>
      <w:snapToGrid w:val="0"/>
    </w:pPr>
  </w:style>
  <w:style w:type="character" w:customStyle="1" w:styleId="afe">
    <w:name w:val="Текст сноски Знак"/>
    <w:basedOn w:val="a0"/>
    <w:link w:val="afd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81">
    <w:name w:val="toc 8"/>
    <w:basedOn w:val="a"/>
    <w:next w:val="a"/>
    <w:uiPriority w:val="99"/>
    <w:rsid w:val="008436CD"/>
    <w:pPr>
      <w:ind w:leftChars="1400" w:left="2940"/>
    </w:pPr>
  </w:style>
  <w:style w:type="paragraph" w:styleId="24">
    <w:name w:val="index 2"/>
    <w:basedOn w:val="a"/>
    <w:next w:val="a"/>
    <w:uiPriority w:val="99"/>
    <w:rsid w:val="008436CD"/>
    <w:pPr>
      <w:ind w:leftChars="200" w:left="200"/>
    </w:pPr>
  </w:style>
  <w:style w:type="paragraph" w:styleId="33">
    <w:name w:val="List Number 3"/>
    <w:basedOn w:val="a"/>
    <w:uiPriority w:val="99"/>
    <w:rsid w:val="008436CD"/>
    <w:pPr>
      <w:tabs>
        <w:tab w:val="left" w:pos="1200"/>
      </w:tabs>
      <w:ind w:left="1200" w:hanging="360"/>
    </w:pPr>
  </w:style>
  <w:style w:type="paragraph" w:styleId="HTML7">
    <w:name w:val="HTML Address"/>
    <w:basedOn w:val="a"/>
    <w:link w:val="HTML8"/>
    <w:uiPriority w:val="99"/>
    <w:rsid w:val="008436CD"/>
    <w:rPr>
      <w:i/>
      <w:iCs/>
    </w:rPr>
  </w:style>
  <w:style w:type="character" w:customStyle="1" w:styleId="HTML8">
    <w:name w:val="Адрес HTML Знак"/>
    <w:basedOn w:val="a0"/>
    <w:link w:val="HTML7"/>
    <w:uiPriority w:val="99"/>
    <w:semiHidden/>
    <w:locked/>
    <w:rsid w:val="008436CD"/>
    <w:rPr>
      <w:rFonts w:cs="Times New Roman"/>
      <w:i/>
      <w:sz w:val="20"/>
      <w:lang w:val="en-US" w:eastAsia="zh-CN"/>
    </w:rPr>
  </w:style>
  <w:style w:type="paragraph" w:styleId="71">
    <w:name w:val="index 7"/>
    <w:basedOn w:val="a"/>
    <w:next w:val="a"/>
    <w:uiPriority w:val="99"/>
    <w:rsid w:val="008436CD"/>
    <w:pPr>
      <w:ind w:leftChars="1200" w:left="1200"/>
    </w:pPr>
  </w:style>
  <w:style w:type="paragraph" w:styleId="34">
    <w:name w:val="index 3"/>
    <w:basedOn w:val="a"/>
    <w:next w:val="a"/>
    <w:uiPriority w:val="99"/>
    <w:rsid w:val="008436CD"/>
    <w:pPr>
      <w:ind w:leftChars="400" w:left="400"/>
    </w:pPr>
  </w:style>
  <w:style w:type="paragraph" w:styleId="53">
    <w:name w:val="index 5"/>
    <w:basedOn w:val="a"/>
    <w:next w:val="a"/>
    <w:uiPriority w:val="99"/>
    <w:rsid w:val="008436CD"/>
    <w:pPr>
      <w:ind w:leftChars="800" w:left="800"/>
    </w:pPr>
  </w:style>
  <w:style w:type="paragraph" w:styleId="41">
    <w:name w:val="index 4"/>
    <w:basedOn w:val="a"/>
    <w:next w:val="a"/>
    <w:uiPriority w:val="99"/>
    <w:rsid w:val="008436CD"/>
    <w:pPr>
      <w:ind w:leftChars="600" w:left="600"/>
    </w:pPr>
  </w:style>
  <w:style w:type="paragraph" w:styleId="aff">
    <w:name w:val="header"/>
    <w:basedOn w:val="a"/>
    <w:link w:val="aff0"/>
    <w:uiPriority w:val="99"/>
    <w:rsid w:val="008436CD"/>
    <w:pPr>
      <w:tabs>
        <w:tab w:val="center" w:pos="4153"/>
        <w:tab w:val="right" w:pos="8306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91">
    <w:name w:val="toc 9"/>
    <w:basedOn w:val="a"/>
    <w:next w:val="a"/>
    <w:uiPriority w:val="99"/>
    <w:rsid w:val="008436CD"/>
    <w:pPr>
      <w:ind w:leftChars="1600" w:left="3360"/>
    </w:pPr>
  </w:style>
  <w:style w:type="paragraph" w:styleId="72">
    <w:name w:val="toc 7"/>
    <w:basedOn w:val="a"/>
    <w:next w:val="a"/>
    <w:uiPriority w:val="99"/>
    <w:rsid w:val="008436CD"/>
    <w:pPr>
      <w:ind w:leftChars="1200" w:left="2520"/>
    </w:pPr>
  </w:style>
  <w:style w:type="paragraph" w:styleId="61">
    <w:name w:val="index 6"/>
    <w:basedOn w:val="a"/>
    <w:next w:val="a"/>
    <w:uiPriority w:val="99"/>
    <w:rsid w:val="008436CD"/>
    <w:pPr>
      <w:ind w:leftChars="1000" w:left="1000"/>
    </w:pPr>
  </w:style>
  <w:style w:type="paragraph" w:styleId="aff1">
    <w:name w:val="envelope address"/>
    <w:basedOn w:val="a"/>
    <w:uiPriority w:val="99"/>
    <w:rsid w:val="008436CD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2">
    <w:name w:val="index 8"/>
    <w:basedOn w:val="a"/>
    <w:next w:val="a"/>
    <w:uiPriority w:val="99"/>
    <w:rsid w:val="008436CD"/>
    <w:pPr>
      <w:ind w:leftChars="1400" w:left="1400"/>
    </w:pPr>
  </w:style>
  <w:style w:type="paragraph" w:styleId="aff2">
    <w:name w:val="Body Text"/>
    <w:basedOn w:val="a"/>
    <w:link w:val="aff3"/>
    <w:uiPriority w:val="99"/>
    <w:rsid w:val="008436CD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92">
    <w:name w:val="index 9"/>
    <w:basedOn w:val="a"/>
    <w:next w:val="a"/>
    <w:uiPriority w:val="99"/>
    <w:rsid w:val="008436CD"/>
    <w:pPr>
      <w:ind w:leftChars="1600" w:left="1600"/>
    </w:pPr>
  </w:style>
  <w:style w:type="paragraph" w:styleId="42">
    <w:name w:val="List Number 4"/>
    <w:basedOn w:val="a"/>
    <w:uiPriority w:val="99"/>
    <w:rsid w:val="008436CD"/>
    <w:pPr>
      <w:tabs>
        <w:tab w:val="left" w:pos="1620"/>
      </w:tabs>
      <w:ind w:left="1620" w:hanging="360"/>
    </w:pPr>
  </w:style>
  <w:style w:type="paragraph" w:styleId="aff4">
    <w:name w:val="toa heading"/>
    <w:basedOn w:val="a"/>
    <w:next w:val="a"/>
    <w:uiPriority w:val="99"/>
    <w:rsid w:val="008436CD"/>
    <w:pPr>
      <w:spacing w:before="120"/>
    </w:pPr>
    <w:rPr>
      <w:rFonts w:ascii="Arial" w:hAnsi="Arial" w:cs="Arial"/>
      <w:sz w:val="24"/>
      <w:szCs w:val="24"/>
    </w:rPr>
  </w:style>
  <w:style w:type="paragraph" w:styleId="aff5">
    <w:name w:val="index heading"/>
    <w:basedOn w:val="a"/>
    <w:next w:val="11"/>
    <w:uiPriority w:val="99"/>
    <w:rsid w:val="008436CD"/>
    <w:rPr>
      <w:rFonts w:ascii="Arial" w:hAnsi="Arial" w:cs="Arial"/>
      <w:b/>
      <w:bCs/>
    </w:rPr>
  </w:style>
  <w:style w:type="paragraph" w:styleId="12">
    <w:name w:val="toc 1"/>
    <w:basedOn w:val="a"/>
    <w:next w:val="a"/>
    <w:uiPriority w:val="99"/>
    <w:rsid w:val="008436CD"/>
  </w:style>
  <w:style w:type="paragraph" w:styleId="aff6">
    <w:name w:val="table of authorities"/>
    <w:basedOn w:val="a"/>
    <w:next w:val="a"/>
    <w:uiPriority w:val="99"/>
    <w:rsid w:val="008436CD"/>
    <w:pPr>
      <w:ind w:leftChars="200" w:left="420"/>
    </w:pPr>
  </w:style>
  <w:style w:type="paragraph" w:styleId="aff7">
    <w:name w:val="macro"/>
    <w:link w:val="aff8"/>
    <w:uiPriority w:val="99"/>
    <w:rsid w:val="008436C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character" w:customStyle="1" w:styleId="aff8">
    <w:name w:val="Текст макроса Знак"/>
    <w:basedOn w:val="a0"/>
    <w:link w:val="aff7"/>
    <w:uiPriority w:val="99"/>
    <w:locked/>
    <w:rsid w:val="008436CD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62">
    <w:name w:val="toc 6"/>
    <w:basedOn w:val="a"/>
    <w:next w:val="a"/>
    <w:uiPriority w:val="99"/>
    <w:rsid w:val="008436CD"/>
    <w:pPr>
      <w:ind w:leftChars="1000" w:left="2100"/>
    </w:pPr>
  </w:style>
  <w:style w:type="paragraph" w:styleId="aff9">
    <w:name w:val="table of figures"/>
    <w:basedOn w:val="a"/>
    <w:next w:val="a"/>
    <w:uiPriority w:val="99"/>
    <w:rsid w:val="008436CD"/>
    <w:pPr>
      <w:ind w:leftChars="200" w:left="200" w:hangingChars="200" w:hanging="200"/>
    </w:pPr>
  </w:style>
  <w:style w:type="paragraph" w:styleId="35">
    <w:name w:val="toc 3"/>
    <w:basedOn w:val="a"/>
    <w:next w:val="a"/>
    <w:uiPriority w:val="99"/>
    <w:rsid w:val="008436CD"/>
    <w:pPr>
      <w:ind w:leftChars="400" w:left="840"/>
    </w:pPr>
  </w:style>
  <w:style w:type="paragraph" w:styleId="25">
    <w:name w:val="toc 2"/>
    <w:basedOn w:val="a"/>
    <w:next w:val="a"/>
    <w:uiPriority w:val="99"/>
    <w:rsid w:val="008436CD"/>
    <w:pPr>
      <w:ind w:leftChars="200" w:left="420"/>
    </w:pPr>
  </w:style>
  <w:style w:type="paragraph" w:styleId="43">
    <w:name w:val="toc 4"/>
    <w:basedOn w:val="a"/>
    <w:next w:val="a"/>
    <w:uiPriority w:val="99"/>
    <w:rsid w:val="008436CD"/>
    <w:pPr>
      <w:ind w:leftChars="600" w:left="1260"/>
    </w:pPr>
  </w:style>
  <w:style w:type="paragraph" w:styleId="54">
    <w:name w:val="toc 5"/>
    <w:basedOn w:val="a"/>
    <w:next w:val="a"/>
    <w:uiPriority w:val="99"/>
    <w:rsid w:val="008436CD"/>
    <w:pPr>
      <w:ind w:leftChars="800" w:left="1680"/>
    </w:pPr>
  </w:style>
  <w:style w:type="paragraph" w:styleId="affa">
    <w:name w:val="Note Heading"/>
    <w:basedOn w:val="a"/>
    <w:next w:val="a"/>
    <w:link w:val="affb"/>
    <w:uiPriority w:val="99"/>
    <w:rsid w:val="008436CD"/>
  </w:style>
  <w:style w:type="character" w:customStyle="1" w:styleId="affb">
    <w:name w:val="Заголовок записки Знак"/>
    <w:basedOn w:val="a0"/>
    <w:link w:val="affa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affc">
    <w:name w:val="Date"/>
    <w:basedOn w:val="a"/>
    <w:next w:val="a"/>
    <w:link w:val="affd"/>
    <w:uiPriority w:val="99"/>
    <w:rsid w:val="008436CD"/>
  </w:style>
  <w:style w:type="character" w:customStyle="1" w:styleId="affd">
    <w:name w:val="Дата Знак"/>
    <w:basedOn w:val="a0"/>
    <w:link w:val="affc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55">
    <w:name w:val="List Bullet 5"/>
    <w:basedOn w:val="a"/>
    <w:uiPriority w:val="99"/>
    <w:rsid w:val="008436CD"/>
    <w:pPr>
      <w:tabs>
        <w:tab w:val="left" w:pos="2040"/>
      </w:tabs>
      <w:ind w:left="2040" w:hanging="360"/>
    </w:pPr>
  </w:style>
  <w:style w:type="paragraph" w:styleId="affe">
    <w:name w:val="Body Text First Indent"/>
    <w:basedOn w:val="aff2"/>
    <w:link w:val="afff"/>
    <w:uiPriority w:val="99"/>
    <w:rsid w:val="008436CD"/>
    <w:pPr>
      <w:ind w:firstLine="210"/>
    </w:pPr>
  </w:style>
  <w:style w:type="character" w:customStyle="1" w:styleId="afff">
    <w:name w:val="Красная строка Знак"/>
    <w:basedOn w:val="aff3"/>
    <w:link w:val="affe"/>
    <w:uiPriority w:val="99"/>
    <w:semiHidden/>
    <w:locked/>
    <w:rsid w:val="008436CD"/>
  </w:style>
  <w:style w:type="paragraph" w:styleId="afff0">
    <w:name w:val="Body Text Indent"/>
    <w:basedOn w:val="a"/>
    <w:link w:val="afff1"/>
    <w:uiPriority w:val="99"/>
    <w:rsid w:val="008436CD"/>
    <w:pPr>
      <w:spacing w:after="120"/>
      <w:ind w:left="360"/>
    </w:pPr>
  </w:style>
  <w:style w:type="character" w:customStyle="1" w:styleId="afff1">
    <w:name w:val="Основной текст с отступом Знак"/>
    <w:basedOn w:val="a0"/>
    <w:link w:val="afff0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26">
    <w:name w:val="Body Text First Indent 2"/>
    <w:basedOn w:val="afff0"/>
    <w:link w:val="27"/>
    <w:uiPriority w:val="99"/>
    <w:rsid w:val="008436CD"/>
    <w:pPr>
      <w:ind w:firstLine="210"/>
    </w:pPr>
  </w:style>
  <w:style w:type="character" w:customStyle="1" w:styleId="27">
    <w:name w:val="Красная строка 2 Знак"/>
    <w:basedOn w:val="afff1"/>
    <w:link w:val="26"/>
    <w:uiPriority w:val="99"/>
    <w:semiHidden/>
    <w:locked/>
    <w:rsid w:val="008436CD"/>
  </w:style>
  <w:style w:type="paragraph" w:styleId="44">
    <w:name w:val="List Bullet 4"/>
    <w:basedOn w:val="a"/>
    <w:uiPriority w:val="99"/>
    <w:rsid w:val="008436CD"/>
    <w:pPr>
      <w:tabs>
        <w:tab w:val="left" w:pos="1620"/>
      </w:tabs>
      <w:ind w:left="1620" w:hanging="360"/>
    </w:pPr>
  </w:style>
  <w:style w:type="paragraph" w:styleId="afff2">
    <w:name w:val="List Bullet"/>
    <w:basedOn w:val="a"/>
    <w:uiPriority w:val="99"/>
    <w:rsid w:val="008436CD"/>
    <w:pPr>
      <w:tabs>
        <w:tab w:val="left" w:pos="360"/>
      </w:tabs>
      <w:ind w:left="360" w:hanging="360"/>
    </w:pPr>
  </w:style>
  <w:style w:type="paragraph" w:styleId="28">
    <w:name w:val="List Bullet 2"/>
    <w:basedOn w:val="a"/>
    <w:uiPriority w:val="99"/>
    <w:rsid w:val="008436CD"/>
    <w:pPr>
      <w:tabs>
        <w:tab w:val="left" w:pos="780"/>
      </w:tabs>
      <w:ind w:left="780" w:hanging="360"/>
    </w:pPr>
  </w:style>
  <w:style w:type="paragraph" w:styleId="36">
    <w:name w:val="List Bullet 3"/>
    <w:basedOn w:val="a"/>
    <w:uiPriority w:val="99"/>
    <w:rsid w:val="008436CD"/>
    <w:pPr>
      <w:tabs>
        <w:tab w:val="left" w:pos="1200"/>
      </w:tabs>
      <w:ind w:left="1200" w:hanging="360"/>
    </w:pPr>
  </w:style>
  <w:style w:type="paragraph" w:styleId="afff3">
    <w:name w:val="Title"/>
    <w:basedOn w:val="a"/>
    <w:link w:val="afff4"/>
    <w:uiPriority w:val="99"/>
    <w:qFormat/>
    <w:rsid w:val="008436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4">
    <w:name w:val="Название Знак"/>
    <w:basedOn w:val="a0"/>
    <w:link w:val="afff3"/>
    <w:uiPriority w:val="99"/>
    <w:locked/>
    <w:rsid w:val="008436CD"/>
    <w:rPr>
      <w:rFonts w:ascii="Cambria" w:hAnsi="Cambria" w:cs="Times New Roman"/>
      <w:b/>
      <w:kern w:val="28"/>
      <w:sz w:val="32"/>
      <w:lang w:val="en-US" w:eastAsia="zh-CN"/>
    </w:rPr>
  </w:style>
  <w:style w:type="paragraph" w:styleId="afff5">
    <w:name w:val="footer"/>
    <w:basedOn w:val="a"/>
    <w:link w:val="afff6"/>
    <w:uiPriority w:val="99"/>
    <w:rsid w:val="008436CD"/>
    <w:pPr>
      <w:tabs>
        <w:tab w:val="center" w:pos="4153"/>
        <w:tab w:val="right" w:pos="8306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afff7">
    <w:name w:val="List Number"/>
    <w:basedOn w:val="a"/>
    <w:uiPriority w:val="99"/>
    <w:rsid w:val="008436CD"/>
    <w:pPr>
      <w:tabs>
        <w:tab w:val="left" w:pos="360"/>
      </w:tabs>
      <w:ind w:left="360" w:hanging="360"/>
    </w:pPr>
  </w:style>
  <w:style w:type="paragraph" w:styleId="29">
    <w:name w:val="List Number 2"/>
    <w:basedOn w:val="a"/>
    <w:uiPriority w:val="99"/>
    <w:rsid w:val="008436CD"/>
    <w:pPr>
      <w:tabs>
        <w:tab w:val="left" w:pos="780"/>
      </w:tabs>
      <w:ind w:left="780" w:hanging="360"/>
    </w:pPr>
  </w:style>
  <w:style w:type="paragraph" w:styleId="afff8">
    <w:name w:val="List"/>
    <w:basedOn w:val="a"/>
    <w:uiPriority w:val="99"/>
    <w:rsid w:val="008436CD"/>
    <w:pPr>
      <w:ind w:left="360" w:hanging="360"/>
    </w:pPr>
  </w:style>
  <w:style w:type="paragraph" w:styleId="afff9">
    <w:name w:val="Normal (Web)"/>
    <w:basedOn w:val="a"/>
    <w:uiPriority w:val="99"/>
    <w:rsid w:val="008436CD"/>
    <w:rPr>
      <w:sz w:val="24"/>
      <w:szCs w:val="24"/>
    </w:rPr>
  </w:style>
  <w:style w:type="paragraph" w:styleId="37">
    <w:name w:val="Body Text 3"/>
    <w:basedOn w:val="a"/>
    <w:link w:val="38"/>
    <w:uiPriority w:val="99"/>
    <w:rsid w:val="008436CD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locked/>
    <w:rsid w:val="008436CD"/>
    <w:rPr>
      <w:rFonts w:cs="Times New Roman"/>
      <w:sz w:val="16"/>
      <w:lang w:val="en-US" w:eastAsia="zh-CN"/>
    </w:rPr>
  </w:style>
  <w:style w:type="paragraph" w:styleId="2a">
    <w:name w:val="Body Text Indent 2"/>
    <w:basedOn w:val="a"/>
    <w:link w:val="2b"/>
    <w:uiPriority w:val="99"/>
    <w:rsid w:val="008436CD"/>
    <w:pPr>
      <w:spacing w:after="120" w:line="480" w:lineRule="auto"/>
      <w:ind w:left="360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afffa">
    <w:name w:val="Subtitle"/>
    <w:basedOn w:val="a"/>
    <w:link w:val="afffb"/>
    <w:uiPriority w:val="99"/>
    <w:qFormat/>
    <w:rsid w:val="008436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99"/>
    <w:locked/>
    <w:rsid w:val="008436CD"/>
    <w:rPr>
      <w:rFonts w:ascii="Cambria" w:hAnsi="Cambria" w:cs="Times New Roman"/>
      <w:sz w:val="24"/>
      <w:lang w:val="en-US" w:eastAsia="zh-CN"/>
    </w:rPr>
  </w:style>
  <w:style w:type="paragraph" w:styleId="afffc">
    <w:name w:val="Signature"/>
    <w:basedOn w:val="a"/>
    <w:link w:val="afffd"/>
    <w:uiPriority w:val="99"/>
    <w:rsid w:val="008436CD"/>
    <w:pPr>
      <w:ind w:left="4320"/>
    </w:pPr>
  </w:style>
  <w:style w:type="character" w:customStyle="1" w:styleId="afffd">
    <w:name w:val="Подпись Знак"/>
    <w:basedOn w:val="a0"/>
    <w:link w:val="afffc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afffe">
    <w:name w:val="Salutation"/>
    <w:basedOn w:val="a"/>
    <w:next w:val="a"/>
    <w:link w:val="affff"/>
    <w:uiPriority w:val="99"/>
    <w:rsid w:val="008436CD"/>
  </w:style>
  <w:style w:type="character" w:customStyle="1" w:styleId="affff">
    <w:name w:val="Приветствие Знак"/>
    <w:basedOn w:val="a0"/>
    <w:link w:val="afffe"/>
    <w:uiPriority w:val="99"/>
    <w:semiHidden/>
    <w:locked/>
    <w:rsid w:val="008436CD"/>
    <w:rPr>
      <w:rFonts w:cs="Times New Roman"/>
      <w:sz w:val="20"/>
      <w:lang w:val="en-US" w:eastAsia="zh-CN"/>
    </w:rPr>
  </w:style>
  <w:style w:type="paragraph" w:styleId="2c">
    <w:name w:val="List Continue 2"/>
    <w:basedOn w:val="a"/>
    <w:uiPriority w:val="99"/>
    <w:rsid w:val="008436CD"/>
    <w:pPr>
      <w:spacing w:after="120"/>
      <w:ind w:left="720"/>
    </w:pPr>
  </w:style>
  <w:style w:type="paragraph" w:styleId="39">
    <w:name w:val="List Continue 3"/>
    <w:basedOn w:val="a"/>
    <w:uiPriority w:val="99"/>
    <w:rsid w:val="008436CD"/>
    <w:pPr>
      <w:spacing w:after="120"/>
      <w:ind w:left="1080"/>
    </w:pPr>
  </w:style>
  <w:style w:type="paragraph" w:styleId="45">
    <w:name w:val="List Continue 4"/>
    <w:basedOn w:val="a"/>
    <w:uiPriority w:val="99"/>
    <w:rsid w:val="008436CD"/>
    <w:pPr>
      <w:spacing w:after="120"/>
      <w:ind w:left="1440"/>
    </w:pPr>
  </w:style>
  <w:style w:type="paragraph" w:styleId="56">
    <w:name w:val="List Continue 5"/>
    <w:basedOn w:val="a"/>
    <w:uiPriority w:val="99"/>
    <w:rsid w:val="008436CD"/>
    <w:pPr>
      <w:spacing w:after="120"/>
      <w:ind w:left="1800"/>
    </w:pPr>
  </w:style>
  <w:style w:type="paragraph" w:styleId="2d">
    <w:name w:val="List 2"/>
    <w:basedOn w:val="a"/>
    <w:uiPriority w:val="99"/>
    <w:rsid w:val="008436CD"/>
    <w:pPr>
      <w:ind w:left="720" w:hanging="360"/>
    </w:pPr>
  </w:style>
  <w:style w:type="paragraph" w:styleId="3a">
    <w:name w:val="List 3"/>
    <w:basedOn w:val="a"/>
    <w:uiPriority w:val="99"/>
    <w:rsid w:val="008436CD"/>
    <w:pPr>
      <w:ind w:left="1080" w:hanging="360"/>
    </w:pPr>
  </w:style>
  <w:style w:type="paragraph" w:styleId="46">
    <w:name w:val="List 4"/>
    <w:basedOn w:val="a"/>
    <w:uiPriority w:val="99"/>
    <w:rsid w:val="008436CD"/>
    <w:pPr>
      <w:ind w:left="1440" w:hanging="360"/>
    </w:pPr>
  </w:style>
  <w:style w:type="paragraph" w:styleId="HTML9">
    <w:name w:val="HTML Preformatted"/>
    <w:basedOn w:val="a"/>
    <w:link w:val="HTMLa"/>
    <w:uiPriority w:val="99"/>
    <w:rsid w:val="008436CD"/>
    <w:rPr>
      <w:rFonts w:ascii="Courier New" w:hAnsi="Courier New"/>
    </w:rPr>
  </w:style>
  <w:style w:type="character" w:customStyle="1" w:styleId="HTMLa">
    <w:name w:val="Стандартный HTML Знак"/>
    <w:basedOn w:val="a0"/>
    <w:link w:val="HTML9"/>
    <w:uiPriority w:val="99"/>
    <w:semiHidden/>
    <w:locked/>
    <w:rsid w:val="008436CD"/>
    <w:rPr>
      <w:rFonts w:ascii="Courier New" w:hAnsi="Courier New" w:cs="Times New Roman"/>
      <w:sz w:val="20"/>
      <w:lang w:val="en-US" w:eastAsia="zh-CN"/>
    </w:rPr>
  </w:style>
  <w:style w:type="paragraph" w:styleId="affff0">
    <w:name w:val="Block Text"/>
    <w:basedOn w:val="a"/>
    <w:uiPriority w:val="99"/>
    <w:rsid w:val="008436CD"/>
    <w:pPr>
      <w:spacing w:after="120"/>
      <w:ind w:left="1440" w:right="1440"/>
    </w:pPr>
  </w:style>
  <w:style w:type="paragraph" w:styleId="affff1">
    <w:name w:val="Message Header"/>
    <w:basedOn w:val="a"/>
    <w:link w:val="affff2"/>
    <w:uiPriority w:val="99"/>
    <w:rsid w:val="008436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affff2">
    <w:name w:val="Шапка Знак"/>
    <w:basedOn w:val="a0"/>
    <w:link w:val="affff1"/>
    <w:uiPriority w:val="99"/>
    <w:semiHidden/>
    <w:locked/>
    <w:rsid w:val="008436CD"/>
    <w:rPr>
      <w:rFonts w:ascii="Cambria" w:hAnsi="Cambria" w:cs="Times New Roman"/>
      <w:sz w:val="24"/>
      <w:shd w:val="pct20" w:color="auto" w:fill="auto"/>
      <w:lang w:val="en-US" w:eastAsia="zh-CN"/>
    </w:rPr>
  </w:style>
  <w:style w:type="paragraph" w:styleId="affff3">
    <w:name w:val="E-mail Signature"/>
    <w:basedOn w:val="a"/>
    <w:link w:val="affff4"/>
    <w:uiPriority w:val="99"/>
    <w:rsid w:val="008436CD"/>
  </w:style>
  <w:style w:type="character" w:customStyle="1" w:styleId="affff4">
    <w:name w:val="Электронная подпись Знак"/>
    <w:basedOn w:val="a0"/>
    <w:link w:val="affff3"/>
    <w:uiPriority w:val="99"/>
    <w:semiHidden/>
    <w:locked/>
    <w:rsid w:val="008436CD"/>
    <w:rPr>
      <w:rFonts w:cs="Times New Roman"/>
      <w:sz w:val="20"/>
      <w:lang w:val="en-US" w:eastAsia="zh-CN"/>
    </w:rPr>
  </w:style>
  <w:style w:type="table" w:styleId="2e">
    <w:name w:val="Table Colorful 2"/>
    <w:basedOn w:val="a1"/>
    <w:uiPriority w:val="99"/>
    <w:rsid w:val="008436CD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Grid 2"/>
    <w:basedOn w:val="a1"/>
    <w:uiPriority w:val="99"/>
    <w:rsid w:val="008436CD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ubtle 1"/>
    <w:basedOn w:val="a1"/>
    <w:uiPriority w:val="99"/>
    <w:rsid w:val="008436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5">
    <w:name w:val="Table Theme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uiPriority w:val="99"/>
    <w:rsid w:val="008436CD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3">
    <w:name w:val="Table Grid 6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4">
    <w:name w:val="Table Simple 1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Grid 1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3D effects 2"/>
    <w:basedOn w:val="a1"/>
    <w:uiPriority w:val="99"/>
    <w:rsid w:val="008436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lassic 4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6">
    <w:name w:val="Table Grid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lassic 1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b">
    <w:name w:val="Table 3D effects 3"/>
    <w:basedOn w:val="a1"/>
    <w:uiPriority w:val="99"/>
    <w:rsid w:val="008436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uiPriority w:val="99"/>
    <w:rsid w:val="008436CD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8">
    <w:name w:val="Table Columns 4"/>
    <w:basedOn w:val="a1"/>
    <w:uiPriority w:val="99"/>
    <w:rsid w:val="008436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3d">
    <w:name w:val="Table Classic 3"/>
    <w:basedOn w:val="a1"/>
    <w:uiPriority w:val="99"/>
    <w:rsid w:val="008436CD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7">
    <w:name w:val="Table Professional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f8">
    <w:name w:val="Table Elegant"/>
    <w:basedOn w:val="a1"/>
    <w:uiPriority w:val="99"/>
    <w:rsid w:val="008436CD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orful 1"/>
    <w:basedOn w:val="a1"/>
    <w:uiPriority w:val="99"/>
    <w:rsid w:val="008436CD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1"/>
    <w:uiPriority w:val="99"/>
    <w:rsid w:val="008436CD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f9">
    <w:name w:val="Table Contemporary"/>
    <w:basedOn w:val="a1"/>
    <w:uiPriority w:val="99"/>
    <w:rsid w:val="008436CD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9">
    <w:name w:val="Table Grid 4"/>
    <w:basedOn w:val="a1"/>
    <w:uiPriority w:val="99"/>
    <w:rsid w:val="008436CD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">
    <w:name w:val="Table Columns 1"/>
    <w:basedOn w:val="a1"/>
    <w:uiPriority w:val="99"/>
    <w:rsid w:val="008436CD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e">
    <w:name w:val="Table Grid 3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Subtle 2"/>
    <w:basedOn w:val="a1"/>
    <w:uiPriority w:val="99"/>
    <w:rsid w:val="008436CD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1"/>
    <w:uiPriority w:val="99"/>
    <w:rsid w:val="008436CD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Colorful 3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8">
    <w:name w:val="Table Columns 5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2f2">
    <w:name w:val="Table Classic 2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3">
    <w:name w:val="Table Grid 7"/>
    <w:basedOn w:val="a1"/>
    <w:uiPriority w:val="99"/>
    <w:rsid w:val="008436CD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9">
    <w:name w:val="Table 3D effects 1"/>
    <w:basedOn w:val="a1"/>
    <w:uiPriority w:val="99"/>
    <w:rsid w:val="008436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3">
    <w:name w:val="Table Columns 2"/>
    <w:basedOn w:val="a1"/>
    <w:uiPriority w:val="99"/>
    <w:rsid w:val="008436CD"/>
    <w:pPr>
      <w:widowControl w:val="0"/>
      <w:jc w:val="both"/>
    </w:pPr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4">
    <w:name w:val="Table Simple 2"/>
    <w:basedOn w:val="a1"/>
    <w:uiPriority w:val="99"/>
    <w:rsid w:val="008436C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0">
    <w:name w:val="Table Simple 3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3">
    <w:name w:val="Table Grid 8"/>
    <w:basedOn w:val="a1"/>
    <w:uiPriority w:val="99"/>
    <w:rsid w:val="008436CD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1"/>
    <w:uiPriority w:val="99"/>
    <w:rsid w:val="008436CD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a">
    <w:name w:val="No Spacing"/>
    <w:basedOn w:val="a"/>
    <w:uiPriority w:val="99"/>
    <w:qFormat/>
    <w:rsid w:val="008436CD"/>
    <w:pPr>
      <w:spacing w:beforeLines="100" w:afterLines="100" w:line="12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fffb">
    <w:name w:val="List Paragraph"/>
    <w:basedOn w:val="a"/>
    <w:uiPriority w:val="99"/>
    <w:qFormat/>
    <w:rsid w:val="00A116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2023-12-18T12:34:00Z</cp:lastPrinted>
  <dcterms:created xsi:type="dcterms:W3CDTF">2021-12-11T17:03:00Z</dcterms:created>
  <dcterms:modified xsi:type="dcterms:W3CDTF">2023-12-18T12:34:00Z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C4C4CE2D87AC46E3B00CB89FB59E8B35</vt:lpwstr>
  </property>
</Properties>
</file>